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FD" w:rsidRDefault="00AC31FD" w:rsidP="00AC31FD">
      <w:pPr>
        <w:rPr>
          <w:sz w:val="2"/>
          <w:szCs w:val="2"/>
        </w:rPr>
      </w:pPr>
    </w:p>
    <w:p w:rsidR="00AC31FD" w:rsidRPr="00AC31FD" w:rsidRDefault="00AC31FD" w:rsidP="00AC31FD">
      <w:pPr>
        <w:tabs>
          <w:tab w:val="left" w:leader="underscore" w:pos="15422"/>
        </w:tabs>
        <w:spacing w:after="0" w:line="240" w:lineRule="auto"/>
        <w:ind w:left="11260"/>
        <w:jc w:val="right"/>
        <w:rPr>
          <w:rFonts w:ascii="Times New Roman" w:hAnsi="Times New Roman" w:cs="Times New Roman"/>
        </w:rPr>
      </w:pPr>
      <w:bookmarkStart w:id="0" w:name="bookmark0"/>
      <w:r w:rsidRPr="00AC31FD">
        <w:rPr>
          <w:rFonts w:ascii="Times New Roman" w:hAnsi="Times New Roman" w:cs="Times New Roman"/>
        </w:rPr>
        <w:t>Утверждаю</w:t>
      </w:r>
    </w:p>
    <w:p w:rsidR="00AC31FD" w:rsidRPr="00AC31FD" w:rsidRDefault="00FE33B2" w:rsidP="00AC31FD">
      <w:pPr>
        <w:tabs>
          <w:tab w:val="left" w:leader="underscore" w:pos="15422"/>
        </w:tabs>
        <w:spacing w:after="0" w:line="240" w:lineRule="auto"/>
        <w:ind w:left="106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МК</w:t>
      </w:r>
      <w:r w:rsidR="00AC31FD" w:rsidRPr="00AC31FD">
        <w:rPr>
          <w:rFonts w:ascii="Times New Roman" w:hAnsi="Times New Roman" w:cs="Times New Roman"/>
        </w:rPr>
        <w:t xml:space="preserve">ДОУ </w:t>
      </w:r>
      <w:r>
        <w:rPr>
          <w:rFonts w:ascii="Times New Roman" w:hAnsi="Times New Roman" w:cs="Times New Roman"/>
        </w:rPr>
        <w:t xml:space="preserve">« </w:t>
      </w:r>
      <w:proofErr w:type="spellStart"/>
      <w:r>
        <w:rPr>
          <w:rFonts w:ascii="Times New Roman" w:hAnsi="Times New Roman" w:cs="Times New Roman"/>
        </w:rPr>
        <w:t>Калачеевский</w:t>
      </w:r>
      <w:proofErr w:type="spellEnd"/>
      <w:r>
        <w:rPr>
          <w:rFonts w:ascii="Times New Roman" w:hAnsi="Times New Roman" w:cs="Times New Roman"/>
        </w:rPr>
        <w:t xml:space="preserve">    детский сад №6»                     </w:t>
      </w:r>
      <w:r w:rsidR="00AC31FD" w:rsidRPr="00AC31FD">
        <w:rPr>
          <w:rStyle w:val="20pt"/>
          <w:rFonts w:ascii="Times New Roman" w:hAnsi="Times New Roman" w:cs="Times New Roman" w:hint="default"/>
          <w:sz w:val="22"/>
          <w:szCs w:val="22"/>
        </w:rPr>
        <w:t xml:space="preserve"> </w:t>
      </w:r>
      <w:bookmarkEnd w:id="0"/>
    </w:p>
    <w:p w:rsidR="00AC31FD" w:rsidRPr="00AC31FD" w:rsidRDefault="00FE33B2" w:rsidP="00AC31FD">
      <w:pPr>
        <w:spacing w:after="0" w:line="240" w:lineRule="auto"/>
        <w:ind w:right="40"/>
        <w:jc w:val="right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>Г.М.Жукова</w:t>
      </w:r>
      <w:r w:rsidR="00AC31FD" w:rsidRPr="00AC31FD">
        <w:rPr>
          <w:rFonts w:ascii="Times New Roman" w:hAnsi="Times New Roman" w:cs="Times New Roman"/>
        </w:rPr>
        <w:br/>
      </w:r>
      <w:bookmarkEnd w:id="1"/>
      <w:r w:rsidR="00AC31FD" w:rsidRPr="00AC31FD">
        <w:rPr>
          <w:rFonts w:ascii="Times New Roman" w:hAnsi="Times New Roman" w:cs="Times New Roman"/>
        </w:rPr>
        <w:t>«__</w:t>
      </w:r>
      <w:r w:rsidR="005C271D">
        <w:rPr>
          <w:rFonts w:ascii="Times New Roman" w:hAnsi="Times New Roman" w:cs="Times New Roman"/>
        </w:rPr>
        <w:t>14</w:t>
      </w:r>
      <w:r w:rsidR="00AC31FD" w:rsidRPr="00AC31FD">
        <w:rPr>
          <w:rFonts w:ascii="Times New Roman" w:hAnsi="Times New Roman" w:cs="Times New Roman"/>
        </w:rPr>
        <w:t>_»____</w:t>
      </w:r>
      <w:r w:rsidR="005C271D">
        <w:rPr>
          <w:rFonts w:ascii="Times New Roman" w:hAnsi="Times New Roman" w:cs="Times New Roman"/>
        </w:rPr>
        <w:t>08</w:t>
      </w:r>
      <w:r w:rsidR="00AC31FD" w:rsidRPr="00AC31FD">
        <w:rPr>
          <w:rFonts w:ascii="Times New Roman" w:hAnsi="Times New Roman" w:cs="Times New Roman"/>
        </w:rPr>
        <w:t>___ 20</w:t>
      </w:r>
      <w:r w:rsidR="00E07ACD">
        <w:rPr>
          <w:rFonts w:ascii="Times New Roman" w:hAnsi="Times New Roman" w:cs="Times New Roman"/>
        </w:rPr>
        <w:t>15</w:t>
      </w:r>
      <w:r w:rsidR="00AC31FD" w:rsidRPr="00AC31FD">
        <w:rPr>
          <w:rFonts w:ascii="Times New Roman" w:hAnsi="Times New Roman" w:cs="Times New Roman"/>
        </w:rPr>
        <w:t>___ г.</w:t>
      </w:r>
    </w:p>
    <w:p w:rsidR="00176A28" w:rsidRPr="00AC31FD" w:rsidRDefault="00AC31FD" w:rsidP="00176A28">
      <w:pPr>
        <w:pStyle w:val="11"/>
        <w:shd w:val="clear" w:color="auto" w:fill="auto"/>
        <w:spacing w:line="240" w:lineRule="auto"/>
        <w:jc w:val="center"/>
        <w:rPr>
          <w:rStyle w:val="a4"/>
          <w:rFonts w:ascii="Times New Roman" w:hAnsi="Times New Roman" w:cs="Times New Roman" w:hint="default"/>
          <w:sz w:val="20"/>
          <w:szCs w:val="20"/>
          <w:u w:val="none"/>
        </w:rPr>
      </w:pPr>
      <w:bookmarkStart w:id="2" w:name="bookmark2"/>
      <w:r w:rsidRPr="00AC31FD">
        <w:rPr>
          <w:rFonts w:ascii="Times New Roman" w:hAnsi="Times New Roman" w:cs="Times New Roman"/>
        </w:rPr>
        <w:t xml:space="preserve">РАСПИСАНИЕ </w:t>
      </w:r>
      <w:proofErr w:type="gramStart"/>
      <w:r w:rsidRPr="00AC31FD">
        <w:rPr>
          <w:rFonts w:ascii="Times New Roman" w:hAnsi="Times New Roman" w:cs="Times New Roman"/>
        </w:rPr>
        <w:t>ОРГАНИЗОВАННОЙ</w:t>
      </w:r>
      <w:proofErr w:type="gramEnd"/>
      <w:r w:rsidRPr="00AC31FD">
        <w:rPr>
          <w:rFonts w:ascii="Times New Roman" w:hAnsi="Times New Roman" w:cs="Times New Roman"/>
        </w:rPr>
        <w:t xml:space="preserve"> ОБРА</w:t>
      </w:r>
      <w:r w:rsidR="00E07ACD">
        <w:rPr>
          <w:rFonts w:ascii="Times New Roman" w:hAnsi="Times New Roman" w:cs="Times New Roman"/>
        </w:rPr>
        <w:t>ЗОВАТЕЛЬНОЙ ДЕЯЕТЛЬНОСТИ НА 2015-2016</w:t>
      </w:r>
      <w:r w:rsidRPr="00AC31FD">
        <w:rPr>
          <w:rFonts w:ascii="Times New Roman" w:hAnsi="Times New Roman" w:cs="Times New Roman"/>
        </w:rPr>
        <w:t xml:space="preserve"> УЧЕБНЫЙ ГОД</w:t>
      </w:r>
      <w:bookmarkEnd w:id="2"/>
    </w:p>
    <w:p w:rsidR="00AC31FD" w:rsidRPr="00AC31FD" w:rsidRDefault="00AC31FD" w:rsidP="00176A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31FD">
        <w:rPr>
          <w:rStyle w:val="a4"/>
          <w:rFonts w:ascii="Times New Roman" w:hAnsi="Times New Roman" w:cs="Times New Roman" w:hint="default"/>
          <w:sz w:val="16"/>
          <w:szCs w:val="16"/>
          <w:u w:val="none"/>
        </w:rPr>
        <w:t>построено в со</w:t>
      </w:r>
      <w:r w:rsidRPr="00AC31FD">
        <w:rPr>
          <w:rFonts w:ascii="Times New Roman" w:hAnsi="Times New Roman" w:cs="Times New Roman"/>
          <w:sz w:val="16"/>
          <w:szCs w:val="16"/>
        </w:rPr>
        <w:t xml:space="preserve">ответствии с </w:t>
      </w:r>
      <w:r w:rsidR="00E07ACD">
        <w:rPr>
          <w:rStyle w:val="a4"/>
          <w:rFonts w:ascii="Times New Roman" w:hAnsi="Times New Roman" w:cs="Times New Roman" w:hint="default"/>
          <w:sz w:val="16"/>
          <w:szCs w:val="16"/>
          <w:u w:val="none"/>
        </w:rPr>
        <w:t>программой «От рождения до школы</w:t>
      </w:r>
      <w:r w:rsidRPr="00AC31FD">
        <w:rPr>
          <w:rStyle w:val="a4"/>
          <w:rFonts w:ascii="Times New Roman" w:hAnsi="Times New Roman" w:cs="Times New Roman" w:hint="default"/>
          <w:sz w:val="16"/>
          <w:szCs w:val="16"/>
          <w:u w:val="none"/>
        </w:rPr>
        <w:t>»</w:t>
      </w:r>
      <w:r w:rsidRPr="00AC31FD">
        <w:rPr>
          <w:rFonts w:ascii="Times New Roman" w:hAnsi="Times New Roman" w:cs="Times New Roman"/>
          <w:sz w:val="16"/>
          <w:szCs w:val="16"/>
        </w:rPr>
        <w:t xml:space="preserve"> </w:t>
      </w:r>
      <w:r w:rsidR="00820F51">
        <w:rPr>
          <w:rFonts w:ascii="Times New Roman" w:hAnsi="Times New Roman" w:cs="Times New Roman"/>
          <w:sz w:val="16"/>
          <w:szCs w:val="16"/>
        </w:rPr>
        <w:t xml:space="preserve"> Н.Е </w:t>
      </w:r>
      <w:r w:rsidR="00E07AC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ACD">
        <w:rPr>
          <w:rFonts w:ascii="Times New Roman" w:hAnsi="Times New Roman" w:cs="Times New Roman"/>
          <w:sz w:val="16"/>
          <w:szCs w:val="16"/>
        </w:rPr>
        <w:t>Вераксы</w:t>
      </w:r>
      <w:proofErr w:type="spellEnd"/>
      <w:r w:rsidR="00820F51">
        <w:rPr>
          <w:rFonts w:ascii="Times New Roman" w:hAnsi="Times New Roman" w:cs="Times New Roman"/>
          <w:sz w:val="16"/>
          <w:szCs w:val="16"/>
        </w:rPr>
        <w:t>, Т.С. Комаровой</w:t>
      </w:r>
      <w:r w:rsidR="0028265A">
        <w:rPr>
          <w:rFonts w:ascii="Times New Roman" w:hAnsi="Times New Roman" w:cs="Times New Roman"/>
          <w:sz w:val="16"/>
          <w:szCs w:val="16"/>
        </w:rPr>
        <w:t>, М. Васильевой</w:t>
      </w:r>
    </w:p>
    <w:tbl>
      <w:tblPr>
        <w:tblW w:w="15451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2693"/>
        <w:gridCol w:w="2551"/>
        <w:gridCol w:w="2552"/>
        <w:gridCol w:w="2693"/>
        <w:gridCol w:w="2693"/>
      </w:tblGrid>
      <w:tr w:rsidR="008D3510" w:rsidRPr="00AC31FD" w:rsidTr="008D3510">
        <w:trPr>
          <w:trHeight w:val="1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AC31FD" w:rsidP="00AF6F9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AC31FD" w:rsidP="00AF6F9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AC31FD" w:rsidP="00AF6F9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AC31FD" w:rsidP="00AF6F96">
            <w:pPr>
              <w:pStyle w:val="1"/>
              <w:shd w:val="clear" w:color="auto" w:fill="auto"/>
              <w:spacing w:after="0" w:line="240" w:lineRule="auto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AC31FD" w:rsidP="00AF6F9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AC31FD" w:rsidP="00AF6F96">
            <w:pPr>
              <w:pStyle w:val="1"/>
              <w:shd w:val="clear" w:color="auto" w:fill="auto"/>
              <w:spacing w:after="0" w:line="240" w:lineRule="auto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8D3510" w:rsidRPr="00AC31FD" w:rsidTr="008D3510">
        <w:trPr>
          <w:trHeight w:val="7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AC31FD" w:rsidP="00AC31F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первая младшая</w:t>
            </w:r>
          </w:p>
          <w:p w:rsidR="00AF6F96" w:rsidRDefault="00AF6F96" w:rsidP="00AC31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F96" w:rsidRDefault="00AC31FD" w:rsidP="00AC31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итог: 10</w:t>
            </w:r>
          </w:p>
          <w:p w:rsidR="00AF6F96" w:rsidRDefault="00AF6F96" w:rsidP="00AC31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1FD" w:rsidRPr="00AC31FD" w:rsidRDefault="00AC31FD" w:rsidP="00AC31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прогулка 9.45-11.15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BE2021" w:rsidP="00BE2021">
            <w:pPr>
              <w:pStyle w:val="1"/>
              <w:shd w:val="clear" w:color="auto" w:fill="auto"/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1.Художественно – эстетическое развитие (м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узыка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C31FD" w:rsidRDefault="00AC31FD" w:rsidP="00AC31FD">
            <w:pPr>
              <w:pStyle w:val="1"/>
              <w:shd w:val="clear" w:color="auto" w:fill="auto"/>
              <w:spacing w:after="0" w:line="206" w:lineRule="exact"/>
              <w:ind w:firstLine="16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  <w:p w:rsidR="00AC31FD" w:rsidRPr="00AC31FD" w:rsidRDefault="00AC31FD" w:rsidP="00AC31FD">
            <w:pPr>
              <w:pStyle w:val="1"/>
              <w:shd w:val="clear" w:color="auto" w:fill="auto"/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BB4246">
              <w:rPr>
                <w:rFonts w:ascii="Times New Roman" w:hAnsi="Times New Roman" w:cs="Times New Roman"/>
                <w:sz w:val="18"/>
                <w:szCs w:val="18"/>
              </w:rPr>
              <w:t>Речевое развитие (ч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тение художе</w:t>
            </w: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ственной литературы</w:t>
            </w:r>
            <w:r w:rsidR="00BB424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C31FD" w:rsidRDefault="00AC31FD" w:rsidP="00AC31FD">
            <w:pPr>
              <w:pStyle w:val="1"/>
              <w:shd w:val="clear" w:color="auto" w:fill="auto"/>
              <w:spacing w:after="0" w:line="206" w:lineRule="exact"/>
              <w:ind w:right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15.15-15.25 </w:t>
            </w:r>
          </w:p>
          <w:p w:rsidR="00AC31FD" w:rsidRPr="00AC31FD" w:rsidRDefault="00AC31FD" w:rsidP="00AC31FD">
            <w:pPr>
              <w:pStyle w:val="1"/>
              <w:shd w:val="clear" w:color="auto" w:fill="auto"/>
              <w:spacing w:after="0" w:line="206" w:lineRule="exact"/>
              <w:ind w:right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15.35-15.45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F96" w:rsidRDefault="00AF6F96" w:rsidP="00AF6F96">
            <w:pPr>
              <w:pStyle w:val="1"/>
              <w:shd w:val="clear" w:color="auto" w:fill="auto"/>
              <w:tabs>
                <w:tab w:val="left" w:pos="307"/>
              </w:tabs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8581A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31FD" w:rsidRPr="00AC31FD" w:rsidRDefault="00AF6F96" w:rsidP="00AF6F96">
            <w:pPr>
              <w:pStyle w:val="1"/>
              <w:shd w:val="clear" w:color="auto" w:fill="auto"/>
              <w:tabs>
                <w:tab w:val="left" w:pos="307"/>
              </w:tabs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  <w:p w:rsidR="00AC31FD" w:rsidRPr="00AC31FD" w:rsidRDefault="00AF6F96" w:rsidP="00AC31FD">
            <w:pPr>
              <w:pStyle w:val="1"/>
              <w:shd w:val="clear" w:color="auto" w:fill="auto"/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9.20-9.30</w:t>
            </w:r>
          </w:p>
          <w:p w:rsidR="00AC31FD" w:rsidRPr="00AC31FD" w:rsidRDefault="00AF6F96" w:rsidP="00AF6F96">
            <w:pPr>
              <w:pStyle w:val="1"/>
              <w:shd w:val="clear" w:color="auto" w:fill="auto"/>
              <w:tabs>
                <w:tab w:val="left" w:pos="307"/>
              </w:tabs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 – эстетическое развитие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(рисование) 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15.15-15.25</w:t>
            </w:r>
          </w:p>
          <w:p w:rsidR="00AC31FD" w:rsidRPr="00AC31FD" w:rsidRDefault="00BE2021" w:rsidP="00BE2021">
            <w:pPr>
              <w:pStyle w:val="1"/>
              <w:shd w:val="clear" w:color="auto" w:fill="auto"/>
              <w:spacing w:after="0" w:line="20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15.35-15.45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BE2021" w:rsidP="00BE2021">
            <w:pPr>
              <w:pStyle w:val="1"/>
              <w:shd w:val="clear" w:color="auto" w:fill="auto"/>
              <w:tabs>
                <w:tab w:val="left" w:pos="240"/>
              </w:tabs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1.Художественно – эстетическое развитие (м</w:t>
            </w: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узыка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C31FD" w:rsidRPr="00AC31FD" w:rsidRDefault="00AF6F96" w:rsidP="00AC31FD">
            <w:pPr>
              <w:pStyle w:val="1"/>
              <w:shd w:val="clear" w:color="auto" w:fill="auto"/>
              <w:spacing w:after="0" w:line="206" w:lineRule="exact"/>
              <w:ind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8.50-9.0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8581A" w:rsidRDefault="00AF6F96" w:rsidP="00BE2021">
            <w:pPr>
              <w:pStyle w:val="1"/>
              <w:shd w:val="clear" w:color="auto" w:fill="auto"/>
              <w:spacing w:after="0" w:line="206" w:lineRule="exact"/>
              <w:ind w:hanging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8581A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(первые шаги в математику)</w:t>
            </w:r>
            <w:r w:rsidR="00BE2021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BE2021" w:rsidRDefault="0008581A" w:rsidP="00BE2021">
            <w:pPr>
              <w:pStyle w:val="1"/>
              <w:shd w:val="clear" w:color="auto" w:fill="auto"/>
              <w:spacing w:after="0" w:line="206" w:lineRule="exact"/>
              <w:ind w:hanging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BE2021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15.15-15.25 </w:t>
            </w:r>
          </w:p>
          <w:p w:rsidR="00AC31FD" w:rsidRPr="00AC31FD" w:rsidRDefault="00BE2021" w:rsidP="0008581A">
            <w:pPr>
              <w:pStyle w:val="1"/>
              <w:shd w:val="clear" w:color="auto" w:fill="auto"/>
              <w:tabs>
                <w:tab w:val="left" w:pos="1042"/>
              </w:tabs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15.35-15.45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F96" w:rsidRDefault="0008581A" w:rsidP="0008581A">
            <w:pPr>
              <w:pStyle w:val="1"/>
              <w:shd w:val="clear" w:color="auto" w:fill="auto"/>
              <w:tabs>
                <w:tab w:val="left" w:pos="307"/>
              </w:tabs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1.Речевое развитие         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  <w:p w:rsidR="00AF6F96" w:rsidRDefault="00AC31FD" w:rsidP="00AF6F96">
            <w:pPr>
              <w:pStyle w:val="1"/>
              <w:shd w:val="clear" w:color="auto" w:fill="auto"/>
              <w:spacing w:after="0" w:line="206" w:lineRule="exact"/>
              <w:ind w:right="1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9.20-9.30</w:t>
            </w:r>
          </w:p>
          <w:p w:rsidR="00AF6F96" w:rsidRDefault="00AF6F96" w:rsidP="00AF6F96">
            <w:pPr>
              <w:pStyle w:val="1"/>
              <w:shd w:val="clear" w:color="auto" w:fill="auto"/>
              <w:spacing w:after="0" w:line="206" w:lineRule="exact"/>
              <w:ind w:right="1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</w:t>
            </w:r>
            <w:r w:rsidR="00BE2021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(ленка) </w:t>
            </w:r>
          </w:p>
          <w:p w:rsidR="00AC31FD" w:rsidRPr="00AC31FD" w:rsidRDefault="00AF6F96" w:rsidP="00AF6F96">
            <w:pPr>
              <w:pStyle w:val="1"/>
              <w:shd w:val="clear" w:color="auto" w:fill="auto"/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15.15-15.25</w:t>
            </w:r>
          </w:p>
          <w:p w:rsidR="00AC31FD" w:rsidRPr="00AC31FD" w:rsidRDefault="00AC31FD" w:rsidP="00AC31FD">
            <w:pPr>
              <w:pStyle w:val="1"/>
              <w:shd w:val="clear" w:color="auto" w:fill="auto"/>
              <w:spacing w:after="0" w:line="206" w:lineRule="exact"/>
              <w:ind w:right="1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15.35-15.45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8D3510" w:rsidP="00AC31FD">
            <w:pPr>
              <w:pStyle w:val="1"/>
              <w:shd w:val="clear" w:color="auto" w:fill="auto"/>
              <w:spacing w:after="0" w:line="206" w:lineRule="exact"/>
              <w:ind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8581A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8D3510" w:rsidRDefault="008D3510" w:rsidP="00AC31FD">
            <w:pPr>
              <w:pStyle w:val="1"/>
              <w:shd w:val="clear" w:color="auto" w:fill="auto"/>
              <w:spacing w:after="0" w:line="206" w:lineRule="exact"/>
              <w:ind w:hanging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9.00-9.10 </w:t>
            </w:r>
          </w:p>
          <w:p w:rsidR="008D3510" w:rsidRDefault="008D3510" w:rsidP="00AC31FD">
            <w:pPr>
              <w:pStyle w:val="1"/>
              <w:shd w:val="clear" w:color="auto" w:fill="auto"/>
              <w:spacing w:after="0" w:line="206" w:lineRule="exact"/>
              <w:ind w:hanging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9.20-9.30 </w:t>
            </w:r>
          </w:p>
          <w:p w:rsidR="00AC31FD" w:rsidRPr="00AC31FD" w:rsidRDefault="00AC31FD" w:rsidP="00AC31FD">
            <w:pPr>
              <w:pStyle w:val="1"/>
              <w:shd w:val="clear" w:color="auto" w:fill="auto"/>
              <w:spacing w:after="0" w:line="206" w:lineRule="exact"/>
              <w:ind w:hanging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08581A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развитие </w:t>
            </w: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(формирование целостной картины мира)</w:t>
            </w:r>
          </w:p>
          <w:p w:rsidR="008D3510" w:rsidRDefault="00AC31FD" w:rsidP="00AC31FD">
            <w:pPr>
              <w:pStyle w:val="1"/>
              <w:shd w:val="clear" w:color="auto" w:fill="auto"/>
              <w:spacing w:after="0" w:line="206" w:lineRule="exact"/>
              <w:ind w:right="220" w:hanging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15.15-15.25 </w:t>
            </w:r>
          </w:p>
          <w:p w:rsidR="00AC31FD" w:rsidRPr="00AC31FD" w:rsidRDefault="00AC31FD" w:rsidP="00AC31FD">
            <w:pPr>
              <w:pStyle w:val="1"/>
              <w:shd w:val="clear" w:color="auto" w:fill="auto"/>
              <w:spacing w:after="0" w:line="206" w:lineRule="exact"/>
              <w:ind w:right="220" w:hanging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15.35-15.45</w:t>
            </w:r>
          </w:p>
        </w:tc>
      </w:tr>
      <w:tr w:rsidR="008D3510" w:rsidRPr="00AC31FD" w:rsidTr="008D3510">
        <w:trPr>
          <w:trHeight w:val="11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FE33B2" w:rsidP="00AC31F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вторая младшая </w:t>
            </w:r>
          </w:p>
          <w:p w:rsidR="00AF6F96" w:rsidRDefault="00AF6F96" w:rsidP="00AC31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F96" w:rsidRDefault="00AC31FD" w:rsidP="00AC31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итог: 10</w:t>
            </w:r>
          </w:p>
          <w:p w:rsidR="00AF6F96" w:rsidRDefault="00AF6F96" w:rsidP="00AC31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1FD" w:rsidRPr="00AC31FD" w:rsidRDefault="00AC31FD" w:rsidP="00AC31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прогулка 10.10-1 1.30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AC31FD" w:rsidP="00AC31FD">
            <w:pPr>
              <w:pStyle w:val="1"/>
              <w:shd w:val="clear" w:color="auto" w:fill="auto"/>
              <w:tabs>
                <w:tab w:val="left" w:pos="302"/>
              </w:tabs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8581A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</w:t>
            </w: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(формирование целостной картины мира)</w:t>
            </w:r>
          </w:p>
          <w:p w:rsidR="00AC31FD" w:rsidRPr="00AC31FD" w:rsidRDefault="00AC31FD" w:rsidP="00AC31FD">
            <w:pPr>
              <w:pStyle w:val="1"/>
              <w:shd w:val="clear" w:color="auto" w:fill="auto"/>
              <w:spacing w:after="0" w:line="206" w:lineRule="exact"/>
              <w:ind w:firstLine="16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  <w:p w:rsidR="00AC31FD" w:rsidRPr="00AC31FD" w:rsidRDefault="00AC31FD" w:rsidP="008D3510">
            <w:pPr>
              <w:pStyle w:val="1"/>
              <w:shd w:val="clear" w:color="auto" w:fill="auto"/>
              <w:tabs>
                <w:tab w:val="left" w:pos="1210"/>
              </w:tabs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8581A"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  <w:r w:rsidR="0008581A">
              <w:rPr>
                <w:rFonts w:ascii="Times New Roman" w:hAnsi="Times New Roman" w:cs="Times New Roman"/>
                <w:sz w:val="18"/>
                <w:szCs w:val="18"/>
              </w:rPr>
              <w:tab/>
              <w:t>развитие</w:t>
            </w: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(на улице)</w:t>
            </w:r>
            <w:r w:rsidR="00AF6F96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6F9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AF6F96" w:rsidRPr="00AC31FD">
              <w:rPr>
                <w:rFonts w:ascii="Times New Roman" w:hAnsi="Times New Roman" w:cs="Times New Roman"/>
                <w:sz w:val="18"/>
                <w:szCs w:val="18"/>
              </w:rPr>
              <w:t>10.30-10.45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AF6F96" w:rsidP="00AC31FD">
            <w:pPr>
              <w:pStyle w:val="1"/>
              <w:shd w:val="clear" w:color="auto" w:fill="auto"/>
              <w:spacing w:after="18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</w:t>
            </w:r>
            <w:r w:rsidR="00BE2021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(рисование)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  <w:p w:rsidR="00AC31FD" w:rsidRPr="00AC31FD" w:rsidRDefault="0008581A" w:rsidP="00AC31FD">
            <w:pPr>
              <w:pStyle w:val="1"/>
              <w:shd w:val="clear" w:color="auto" w:fill="auto"/>
              <w:spacing w:before="180" w:after="6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2.Физическое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разитие</w:t>
            </w:r>
            <w:proofErr w:type="spellEnd"/>
          </w:p>
          <w:p w:rsidR="00AC31FD" w:rsidRPr="00AC31FD" w:rsidRDefault="00AF6F96" w:rsidP="00AC31FD">
            <w:pPr>
              <w:pStyle w:val="1"/>
              <w:shd w:val="clear" w:color="auto" w:fill="auto"/>
              <w:spacing w:before="60" w:after="0" w:line="240" w:lineRule="auto"/>
              <w:ind w:firstLine="16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AF6F96" w:rsidP="00AF6F96">
            <w:pPr>
              <w:pStyle w:val="1"/>
              <w:shd w:val="clear" w:color="auto" w:fill="auto"/>
              <w:tabs>
                <w:tab w:val="left" w:pos="312"/>
              </w:tabs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BB4246"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  <w:r w:rsidR="00BB4246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424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  <w:p w:rsidR="00AC31FD" w:rsidRPr="00AC31FD" w:rsidRDefault="00AF6F96" w:rsidP="00BE2021">
            <w:pPr>
              <w:pStyle w:val="1"/>
              <w:shd w:val="clear" w:color="auto" w:fill="auto"/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(м</w:t>
            </w:r>
            <w:r w:rsidR="00BE2021" w:rsidRPr="00AC31FD">
              <w:rPr>
                <w:rFonts w:ascii="Times New Roman" w:hAnsi="Times New Roman" w:cs="Times New Roman"/>
                <w:sz w:val="18"/>
                <w:szCs w:val="18"/>
              </w:rPr>
              <w:t>узыка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AF6F96" w:rsidP="00AF6F96">
            <w:pPr>
              <w:pStyle w:val="1"/>
              <w:shd w:val="clear" w:color="auto" w:fill="auto"/>
              <w:tabs>
                <w:tab w:val="left" w:pos="283"/>
              </w:tabs>
              <w:spacing w:after="0" w:line="202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 – эстетическое развитие (м</w:t>
            </w:r>
            <w:r w:rsidR="00BE2021" w:rsidRPr="00AC31FD">
              <w:rPr>
                <w:rFonts w:ascii="Times New Roman" w:hAnsi="Times New Roman" w:cs="Times New Roman"/>
                <w:sz w:val="18"/>
                <w:szCs w:val="18"/>
              </w:rPr>
              <w:t>узыка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C31FD" w:rsidRPr="00AC31FD" w:rsidRDefault="00AC31FD" w:rsidP="00AC31FD">
            <w:pPr>
              <w:pStyle w:val="1"/>
              <w:shd w:val="clear" w:color="auto" w:fill="auto"/>
              <w:spacing w:after="0" w:line="202" w:lineRule="exact"/>
              <w:ind w:right="1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  <w:p w:rsidR="00BB4246" w:rsidRDefault="00AF6F96" w:rsidP="0008581A">
            <w:pPr>
              <w:pStyle w:val="1"/>
              <w:shd w:val="clear" w:color="auto" w:fill="auto"/>
              <w:tabs>
                <w:tab w:val="left" w:pos="302"/>
              </w:tabs>
              <w:spacing w:after="0" w:line="202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8581A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(математическое развитие)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BB42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31FD" w:rsidRPr="00AC31FD" w:rsidRDefault="00BB4246" w:rsidP="0008581A">
            <w:pPr>
              <w:pStyle w:val="1"/>
              <w:shd w:val="clear" w:color="auto" w:fill="auto"/>
              <w:tabs>
                <w:tab w:val="left" w:pos="302"/>
              </w:tabs>
              <w:spacing w:after="0" w:line="202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8D3510" w:rsidP="008D3510">
            <w:pPr>
              <w:pStyle w:val="1"/>
              <w:shd w:val="clear" w:color="auto" w:fill="auto"/>
              <w:tabs>
                <w:tab w:val="left" w:pos="269"/>
              </w:tabs>
              <w:spacing w:after="0" w:line="202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8581A"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581A">
              <w:rPr>
                <w:rFonts w:ascii="Times New Roman" w:hAnsi="Times New Roman" w:cs="Times New Roman"/>
                <w:sz w:val="18"/>
                <w:szCs w:val="18"/>
              </w:rPr>
              <w:t>разитие</w:t>
            </w:r>
            <w:proofErr w:type="spellEnd"/>
          </w:p>
          <w:p w:rsidR="00AC31FD" w:rsidRPr="00AC31FD" w:rsidRDefault="008D3510" w:rsidP="00AC31FD">
            <w:pPr>
              <w:pStyle w:val="1"/>
              <w:shd w:val="clear" w:color="auto" w:fill="auto"/>
              <w:spacing w:after="0" w:line="202" w:lineRule="exact"/>
              <w:ind w:hanging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  <w:p w:rsidR="00AC31FD" w:rsidRPr="00AC31FD" w:rsidRDefault="008D3510" w:rsidP="00BE2021">
            <w:pPr>
              <w:pStyle w:val="1"/>
              <w:shd w:val="clear" w:color="auto" w:fill="auto"/>
              <w:tabs>
                <w:tab w:val="left" w:pos="293"/>
              </w:tabs>
              <w:spacing w:after="0" w:line="202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 – эстетическое развитие</w:t>
            </w:r>
            <w:r w:rsidR="00AF6F96">
              <w:rPr>
                <w:rFonts w:ascii="Times New Roman" w:hAnsi="Times New Roman" w:cs="Times New Roman"/>
                <w:sz w:val="18"/>
                <w:szCs w:val="18"/>
              </w:rPr>
              <w:t xml:space="preserve"> (ленка/апп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ликация)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9.25-9.40</w:t>
            </w:r>
          </w:p>
        </w:tc>
      </w:tr>
      <w:tr w:rsidR="008D3510" w:rsidRPr="00AC31FD" w:rsidTr="008D3510">
        <w:trPr>
          <w:trHeight w:val="6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Default="00AC31FD" w:rsidP="00AC31F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  <w:p w:rsidR="00AC31FD" w:rsidRPr="00AC31FD" w:rsidRDefault="00AC31FD" w:rsidP="00AC31F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1FD" w:rsidRDefault="00AC31FD" w:rsidP="00AC31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итог: 10 </w:t>
            </w:r>
          </w:p>
          <w:p w:rsidR="00AF6F96" w:rsidRDefault="00AF6F96" w:rsidP="00AC31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1FD" w:rsidRPr="00AC31FD" w:rsidRDefault="00AC31FD" w:rsidP="00AC31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прогулка 10.20-1 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AC31FD" w:rsidP="00AC31FD">
            <w:pPr>
              <w:pStyle w:val="1"/>
              <w:shd w:val="clear" w:color="auto" w:fill="auto"/>
              <w:tabs>
                <w:tab w:val="left" w:pos="274"/>
              </w:tabs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8581A"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581A">
              <w:rPr>
                <w:rFonts w:ascii="Times New Roman" w:hAnsi="Times New Roman" w:cs="Times New Roman"/>
                <w:sz w:val="18"/>
                <w:szCs w:val="18"/>
              </w:rPr>
              <w:t>разитие</w:t>
            </w:r>
            <w:proofErr w:type="spellEnd"/>
          </w:p>
          <w:p w:rsidR="00AC31FD" w:rsidRPr="00AC31FD" w:rsidRDefault="00AC31FD" w:rsidP="00AC31FD">
            <w:pPr>
              <w:pStyle w:val="1"/>
              <w:shd w:val="clear" w:color="auto" w:fill="auto"/>
              <w:spacing w:after="0" w:line="206" w:lineRule="exact"/>
              <w:ind w:firstLine="16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  <w:p w:rsidR="00AC31FD" w:rsidRPr="00AC31FD" w:rsidRDefault="00AC31FD" w:rsidP="00AC31FD">
            <w:pPr>
              <w:pStyle w:val="1"/>
              <w:shd w:val="clear" w:color="auto" w:fill="auto"/>
              <w:tabs>
                <w:tab w:val="left" w:pos="307"/>
              </w:tabs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 – эстетическое развитие</w:t>
            </w: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(рисование)</w:t>
            </w:r>
          </w:p>
          <w:p w:rsidR="00AC31FD" w:rsidRPr="00AC31FD" w:rsidRDefault="00AC31FD" w:rsidP="00AC31FD">
            <w:pPr>
              <w:pStyle w:val="1"/>
              <w:shd w:val="clear" w:color="auto" w:fill="auto"/>
              <w:spacing w:after="0" w:line="206" w:lineRule="exact"/>
              <w:ind w:firstLine="16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F96" w:rsidRDefault="00AC31FD" w:rsidP="00AC31FD">
            <w:pPr>
              <w:pStyle w:val="1"/>
              <w:shd w:val="clear" w:color="auto" w:fill="auto"/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B4246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</w:t>
            </w: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9.00-9.20 </w:t>
            </w:r>
          </w:p>
          <w:p w:rsidR="00AC31FD" w:rsidRPr="00AC31FD" w:rsidRDefault="00AC31FD" w:rsidP="00BE2021">
            <w:pPr>
              <w:pStyle w:val="1"/>
              <w:shd w:val="clear" w:color="auto" w:fill="auto"/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 – эстетическое развитие (м</w:t>
            </w:r>
            <w:r w:rsidR="00BE2021" w:rsidRPr="00AC31FD">
              <w:rPr>
                <w:rFonts w:ascii="Times New Roman" w:hAnsi="Times New Roman" w:cs="Times New Roman"/>
                <w:sz w:val="18"/>
                <w:szCs w:val="18"/>
              </w:rPr>
              <w:t>узыка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 xml:space="preserve">)              </w:t>
            </w:r>
            <w:r w:rsidR="00AF6F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15.15-15.35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F96" w:rsidRDefault="00AF6F96" w:rsidP="00BE2021">
            <w:pPr>
              <w:pStyle w:val="1"/>
              <w:shd w:val="clear" w:color="auto" w:fill="auto"/>
              <w:spacing w:after="0" w:line="206" w:lineRule="exact"/>
              <w:ind w:hanging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(м</w:t>
            </w:r>
            <w:r w:rsidR="00BE2021" w:rsidRPr="00AC31FD">
              <w:rPr>
                <w:rFonts w:ascii="Times New Roman" w:hAnsi="Times New Roman" w:cs="Times New Roman"/>
                <w:sz w:val="18"/>
                <w:szCs w:val="18"/>
              </w:rPr>
              <w:t>узыка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9.00-9.20 </w:t>
            </w:r>
          </w:p>
          <w:p w:rsidR="00AC31FD" w:rsidRPr="00AC31FD" w:rsidRDefault="0008581A" w:rsidP="0008581A">
            <w:pPr>
              <w:pStyle w:val="1"/>
              <w:shd w:val="clear" w:color="auto" w:fill="auto"/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6F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(математическое развитие) </w:t>
            </w:r>
            <w:r w:rsidR="00AF6F9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AC31FD" w:rsidP="00BE2021">
            <w:pPr>
              <w:pStyle w:val="1"/>
              <w:shd w:val="clear" w:color="auto" w:fill="auto"/>
              <w:spacing w:after="0" w:line="206" w:lineRule="exact"/>
              <w:ind w:right="1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1 .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 – эстетическое развитие</w:t>
            </w: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(аппликация)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BE2021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9.00-9.20 </w:t>
            </w:r>
          </w:p>
          <w:p w:rsidR="00AC31FD" w:rsidRPr="00AC31FD" w:rsidRDefault="0008581A" w:rsidP="008D3510">
            <w:pPr>
              <w:pStyle w:val="1"/>
              <w:shd w:val="clear" w:color="auto" w:fill="auto"/>
              <w:spacing w:after="0" w:line="206" w:lineRule="exact"/>
              <w:ind w:right="1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Физическое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разитие</w:t>
            </w:r>
            <w:proofErr w:type="spellEnd"/>
          </w:p>
          <w:p w:rsidR="00AC31FD" w:rsidRPr="00AC31FD" w:rsidRDefault="00AC31FD" w:rsidP="00AC31FD">
            <w:pPr>
              <w:pStyle w:val="1"/>
              <w:shd w:val="clear" w:color="auto" w:fill="auto"/>
              <w:spacing w:after="0" w:line="206" w:lineRule="exact"/>
              <w:ind w:right="1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15.15-15.35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8D3510" w:rsidP="008D3510">
            <w:pPr>
              <w:pStyle w:val="1"/>
              <w:shd w:val="clear" w:color="auto" w:fill="auto"/>
              <w:tabs>
                <w:tab w:val="left" w:pos="302"/>
              </w:tabs>
              <w:spacing w:after="0" w:line="21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 – эстетическое развитие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(лепка)</w:t>
            </w:r>
          </w:p>
          <w:p w:rsidR="008D3510" w:rsidRDefault="008D3510" w:rsidP="008D3510">
            <w:pPr>
              <w:pStyle w:val="1"/>
              <w:shd w:val="clear" w:color="auto" w:fill="auto"/>
              <w:spacing w:after="0" w:line="211" w:lineRule="exact"/>
              <w:ind w:hanging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  <w:p w:rsidR="0008581A" w:rsidRDefault="008D3510" w:rsidP="0008581A">
            <w:pPr>
              <w:pStyle w:val="1"/>
              <w:shd w:val="clear" w:color="auto" w:fill="auto"/>
              <w:spacing w:after="0" w:line="211" w:lineRule="exact"/>
              <w:ind w:hanging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08581A">
              <w:rPr>
                <w:rFonts w:ascii="Times New Roman" w:hAnsi="Times New Roman" w:cs="Times New Roman"/>
                <w:sz w:val="18"/>
                <w:szCs w:val="18"/>
              </w:rPr>
              <w:t>изическое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581A">
              <w:rPr>
                <w:rFonts w:ascii="Times New Roman" w:hAnsi="Times New Roman" w:cs="Times New Roman"/>
                <w:sz w:val="18"/>
                <w:szCs w:val="18"/>
              </w:rPr>
              <w:t>разитие</w:t>
            </w:r>
            <w:proofErr w:type="spellEnd"/>
            <w:r w:rsidR="00085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 улице)                       </w:t>
            </w:r>
            <w:r w:rsidR="0008581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AC31FD" w:rsidRPr="00AC31FD" w:rsidRDefault="0008581A" w:rsidP="0008581A">
            <w:pPr>
              <w:pStyle w:val="1"/>
              <w:shd w:val="clear" w:color="auto" w:fill="auto"/>
              <w:spacing w:after="0" w:line="211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10.30-10.50</w:t>
            </w:r>
          </w:p>
        </w:tc>
      </w:tr>
      <w:tr w:rsidR="008D3510" w:rsidRPr="00AC31FD" w:rsidTr="008D3510">
        <w:trPr>
          <w:trHeight w:val="8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FE33B2" w:rsidP="00AC31F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старшая </w:t>
            </w:r>
          </w:p>
          <w:p w:rsidR="00AF6F96" w:rsidRDefault="00AF6F96" w:rsidP="00AC31FD">
            <w:pPr>
              <w:pStyle w:val="1"/>
              <w:shd w:val="clear" w:color="auto" w:fill="auto"/>
              <w:spacing w:after="0" w:line="235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F96" w:rsidRDefault="00AC31FD" w:rsidP="00AC31FD">
            <w:pPr>
              <w:pStyle w:val="1"/>
              <w:shd w:val="clear" w:color="auto" w:fill="auto"/>
              <w:spacing w:after="0" w:line="23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итог: 13</w:t>
            </w:r>
          </w:p>
          <w:p w:rsidR="00AF6F96" w:rsidRDefault="00AF6F96" w:rsidP="00AC31FD">
            <w:pPr>
              <w:pStyle w:val="1"/>
              <w:shd w:val="clear" w:color="auto" w:fill="auto"/>
              <w:spacing w:after="0" w:line="235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1FD" w:rsidRPr="00AC31FD" w:rsidRDefault="00AC31FD" w:rsidP="00AC31FD">
            <w:pPr>
              <w:pStyle w:val="1"/>
              <w:shd w:val="clear" w:color="auto" w:fill="auto"/>
              <w:spacing w:after="0" w:line="23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прогулка 10.40-12.20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AF6F96" w:rsidP="00AF6F96">
            <w:pPr>
              <w:pStyle w:val="1"/>
              <w:shd w:val="clear" w:color="auto" w:fill="auto"/>
              <w:tabs>
                <w:tab w:val="left" w:pos="302"/>
              </w:tabs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581A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  <w:r w:rsidR="0008581A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(формирование целостной картины мира)</w:t>
            </w:r>
          </w:p>
          <w:p w:rsidR="00AC31FD" w:rsidRPr="00AC31FD" w:rsidRDefault="00AC31FD" w:rsidP="00AC31FD">
            <w:pPr>
              <w:pStyle w:val="1"/>
              <w:shd w:val="clear" w:color="auto" w:fill="auto"/>
              <w:spacing w:after="0" w:line="206" w:lineRule="exact"/>
              <w:ind w:firstLine="16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AC31FD" w:rsidRPr="00AC31FD" w:rsidRDefault="00AF6F96" w:rsidP="00AF6F96">
            <w:pPr>
              <w:pStyle w:val="1"/>
              <w:shd w:val="clear" w:color="auto" w:fill="auto"/>
              <w:tabs>
                <w:tab w:val="left" w:pos="302"/>
              </w:tabs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8581A"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581A">
              <w:rPr>
                <w:rFonts w:ascii="Times New Roman" w:hAnsi="Times New Roman" w:cs="Times New Roman"/>
                <w:sz w:val="18"/>
                <w:szCs w:val="18"/>
              </w:rPr>
              <w:t>разитие</w:t>
            </w:r>
            <w:proofErr w:type="spellEnd"/>
          </w:p>
          <w:p w:rsidR="00AC31FD" w:rsidRPr="00AC31FD" w:rsidRDefault="00AC31FD" w:rsidP="00AC31FD">
            <w:pPr>
              <w:pStyle w:val="1"/>
              <w:shd w:val="clear" w:color="auto" w:fill="auto"/>
              <w:spacing w:after="0" w:line="206" w:lineRule="exact"/>
              <w:ind w:firstLine="16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31FD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246" w:rsidRDefault="00AF6F96" w:rsidP="00AF6F96">
            <w:pPr>
              <w:pStyle w:val="1"/>
              <w:shd w:val="clear" w:color="auto" w:fill="auto"/>
              <w:tabs>
                <w:tab w:val="left" w:pos="307"/>
              </w:tabs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4246"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AC31FD" w:rsidRPr="00AC31FD" w:rsidRDefault="00BB4246" w:rsidP="00AF6F96">
            <w:pPr>
              <w:pStyle w:val="1"/>
              <w:shd w:val="clear" w:color="auto" w:fill="auto"/>
              <w:tabs>
                <w:tab w:val="left" w:pos="307"/>
              </w:tabs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AC31FD" w:rsidRPr="00AC31FD" w:rsidRDefault="00AF6F96" w:rsidP="00AF6F96">
            <w:pPr>
              <w:pStyle w:val="1"/>
              <w:shd w:val="clear" w:color="auto" w:fill="auto"/>
              <w:tabs>
                <w:tab w:val="left" w:pos="307"/>
              </w:tabs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</w:t>
            </w:r>
            <w:r w:rsidR="00BE2021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(рисование)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  <w:p w:rsidR="00AC31FD" w:rsidRPr="00AC31FD" w:rsidRDefault="00AF6F96" w:rsidP="00BE2021">
            <w:pPr>
              <w:pStyle w:val="1"/>
              <w:shd w:val="clear" w:color="auto" w:fill="auto"/>
              <w:tabs>
                <w:tab w:val="left" w:pos="307"/>
              </w:tabs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 – эстетическое развитие (м</w:t>
            </w:r>
            <w:r w:rsidR="00BE2021" w:rsidRPr="00AC31FD">
              <w:rPr>
                <w:rFonts w:ascii="Times New Roman" w:hAnsi="Times New Roman" w:cs="Times New Roman"/>
                <w:sz w:val="18"/>
                <w:szCs w:val="18"/>
              </w:rPr>
              <w:t>узыка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 xml:space="preserve">)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15.45-16.10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AF6F96" w:rsidP="00AC31FD">
            <w:pPr>
              <w:pStyle w:val="1"/>
              <w:shd w:val="clear" w:color="auto" w:fill="auto"/>
              <w:spacing w:after="0" w:line="206" w:lineRule="exact"/>
              <w:ind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8581A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(математическое развитие)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BE2021" w:rsidRDefault="00AF6F96" w:rsidP="00AF6F96">
            <w:pPr>
              <w:pStyle w:val="1"/>
              <w:shd w:val="clear" w:color="auto" w:fill="auto"/>
              <w:tabs>
                <w:tab w:val="left" w:pos="307"/>
              </w:tabs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 – эстетическое развитие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(лепка)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31FD" w:rsidRPr="00AC31FD" w:rsidRDefault="00BE2021" w:rsidP="00AF6F96">
            <w:pPr>
              <w:pStyle w:val="1"/>
              <w:shd w:val="clear" w:color="auto" w:fill="auto"/>
              <w:tabs>
                <w:tab w:val="left" w:pos="307"/>
              </w:tabs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  <w:p w:rsidR="00AC31FD" w:rsidRPr="00AC31FD" w:rsidRDefault="00AF6F96" w:rsidP="00AF6F96">
            <w:pPr>
              <w:pStyle w:val="1"/>
              <w:shd w:val="clear" w:color="auto" w:fill="auto"/>
              <w:tabs>
                <w:tab w:val="left" w:pos="302"/>
              </w:tabs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 w:rsidR="0008581A"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  <w:proofErr w:type="gramEnd"/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 (на улице)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BB42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11.00-11.25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8D3510" w:rsidP="008D3510">
            <w:pPr>
              <w:pStyle w:val="1"/>
              <w:shd w:val="clear" w:color="auto" w:fill="auto"/>
              <w:tabs>
                <w:tab w:val="left" w:pos="307"/>
              </w:tabs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4246"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  <w:r w:rsidR="00BB4246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(обучение грамоте)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9.00-9.25</w:t>
            </w:r>
          </w:p>
          <w:p w:rsidR="00BE2021" w:rsidRDefault="008D3510" w:rsidP="00BE2021">
            <w:pPr>
              <w:pStyle w:val="1"/>
              <w:shd w:val="clear" w:color="auto" w:fill="auto"/>
              <w:tabs>
                <w:tab w:val="left" w:pos="307"/>
              </w:tabs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 (м</w:t>
            </w:r>
            <w:r w:rsidR="00BE2021" w:rsidRPr="00AC31FD">
              <w:rPr>
                <w:rFonts w:ascii="Times New Roman" w:hAnsi="Times New Roman" w:cs="Times New Roman"/>
                <w:sz w:val="18"/>
                <w:szCs w:val="18"/>
              </w:rPr>
              <w:t>узыка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C31FD" w:rsidRPr="00AC31FD" w:rsidRDefault="00BE2021" w:rsidP="00BE2021">
            <w:pPr>
              <w:pStyle w:val="1"/>
              <w:shd w:val="clear" w:color="auto" w:fill="auto"/>
              <w:tabs>
                <w:tab w:val="left" w:pos="307"/>
              </w:tabs>
              <w:spacing w:after="0" w:line="20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8D3510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9.50-10.15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1FD" w:rsidRPr="00AC31FD" w:rsidRDefault="008D3510" w:rsidP="008D3510">
            <w:pPr>
              <w:pStyle w:val="1"/>
              <w:shd w:val="clear" w:color="auto" w:fill="auto"/>
              <w:tabs>
                <w:tab w:val="left" w:pos="302"/>
              </w:tabs>
              <w:spacing w:after="0" w:line="202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2021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</w:t>
            </w:r>
            <w:r w:rsidR="00BE2021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(аппликация/ручной труд)</w:t>
            </w:r>
          </w:p>
          <w:p w:rsidR="00AC31FD" w:rsidRPr="00AC31FD" w:rsidRDefault="008D3510" w:rsidP="00AC31FD">
            <w:pPr>
              <w:pStyle w:val="1"/>
              <w:shd w:val="clear" w:color="auto" w:fill="auto"/>
              <w:spacing w:after="0" w:line="202" w:lineRule="exact"/>
              <w:ind w:hanging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AC31FD" w:rsidRPr="00AC31FD" w:rsidRDefault="008D3510" w:rsidP="008D3510">
            <w:pPr>
              <w:pStyle w:val="1"/>
              <w:shd w:val="clear" w:color="auto" w:fill="auto"/>
              <w:tabs>
                <w:tab w:val="left" w:pos="302"/>
              </w:tabs>
              <w:spacing w:after="0"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8581A"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581A">
              <w:rPr>
                <w:rFonts w:ascii="Times New Roman" w:hAnsi="Times New Roman" w:cs="Times New Roman"/>
                <w:sz w:val="18"/>
                <w:szCs w:val="18"/>
              </w:rPr>
              <w:t>разитие</w:t>
            </w:r>
            <w:proofErr w:type="spellEnd"/>
          </w:p>
          <w:p w:rsidR="00AC31FD" w:rsidRPr="00AC31FD" w:rsidRDefault="008D3510" w:rsidP="00AC31FD">
            <w:pPr>
              <w:pStyle w:val="1"/>
              <w:shd w:val="clear" w:color="auto" w:fill="auto"/>
              <w:spacing w:after="0" w:line="202" w:lineRule="exact"/>
              <w:ind w:hanging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9.45-10.10</w:t>
            </w:r>
          </w:p>
          <w:p w:rsidR="00AC31FD" w:rsidRPr="00AC31FD" w:rsidRDefault="008D3510" w:rsidP="008D3510">
            <w:pPr>
              <w:pStyle w:val="1"/>
              <w:shd w:val="clear" w:color="auto" w:fill="auto"/>
              <w:tabs>
                <w:tab w:val="left" w:pos="307"/>
              </w:tabs>
              <w:spacing w:after="0" w:line="202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BB4246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 (чтение художе</w:t>
            </w:r>
            <w:r w:rsidR="00BB4246" w:rsidRPr="00AC31FD">
              <w:rPr>
                <w:rFonts w:ascii="Times New Roman" w:hAnsi="Times New Roman" w:cs="Times New Roman"/>
                <w:sz w:val="18"/>
                <w:szCs w:val="18"/>
              </w:rPr>
              <w:t>ственной литературы</w:t>
            </w:r>
            <w:r w:rsidR="00BB424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C31FD" w:rsidRPr="00AC31FD" w:rsidRDefault="008D3510" w:rsidP="00AC31FD">
            <w:pPr>
              <w:pStyle w:val="1"/>
              <w:shd w:val="clear" w:color="auto" w:fill="auto"/>
              <w:spacing w:after="0" w:line="202" w:lineRule="exact"/>
              <w:ind w:hanging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AC31FD" w:rsidRPr="00AC31FD">
              <w:rPr>
                <w:rFonts w:ascii="Times New Roman" w:hAnsi="Times New Roman" w:cs="Times New Roman"/>
                <w:sz w:val="18"/>
                <w:szCs w:val="18"/>
              </w:rPr>
              <w:t>15.15-15.40</w:t>
            </w:r>
          </w:p>
        </w:tc>
      </w:tr>
    </w:tbl>
    <w:p w:rsidR="000170C2" w:rsidRDefault="000170C2">
      <w:pPr>
        <w:rPr>
          <w:rFonts w:ascii="Times New Roman" w:hAnsi="Times New Roman" w:cs="Times New Roman"/>
          <w:sz w:val="18"/>
          <w:szCs w:val="18"/>
        </w:rPr>
      </w:pPr>
    </w:p>
    <w:p w:rsidR="00721325" w:rsidRDefault="00721325">
      <w:pPr>
        <w:rPr>
          <w:rFonts w:ascii="Times New Roman" w:hAnsi="Times New Roman" w:cs="Times New Roman"/>
          <w:sz w:val="18"/>
          <w:szCs w:val="18"/>
        </w:rPr>
      </w:pPr>
    </w:p>
    <w:p w:rsidR="00FE33B2" w:rsidRDefault="00FE33B2" w:rsidP="00721325">
      <w:pPr>
        <w:tabs>
          <w:tab w:val="left" w:leader="underscore" w:pos="3465"/>
        </w:tabs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FE33B2" w:rsidRDefault="00FE33B2" w:rsidP="00721325">
      <w:pPr>
        <w:tabs>
          <w:tab w:val="left" w:leader="underscore" w:pos="3465"/>
        </w:tabs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FE33B2" w:rsidRDefault="00FE33B2" w:rsidP="00721325">
      <w:pPr>
        <w:tabs>
          <w:tab w:val="left" w:leader="underscore" w:pos="3465"/>
        </w:tabs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FE33B2" w:rsidRDefault="00FE33B2" w:rsidP="00721325">
      <w:pPr>
        <w:tabs>
          <w:tab w:val="left" w:leader="underscore" w:pos="3465"/>
        </w:tabs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FE33B2" w:rsidRDefault="00FE33B2" w:rsidP="00721325">
      <w:pPr>
        <w:tabs>
          <w:tab w:val="left" w:leader="underscore" w:pos="3465"/>
        </w:tabs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FE33B2" w:rsidRDefault="00FE33B2" w:rsidP="00721325">
      <w:pPr>
        <w:tabs>
          <w:tab w:val="left" w:leader="underscore" w:pos="3465"/>
        </w:tabs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FE33B2" w:rsidRDefault="00FE33B2" w:rsidP="00721325">
      <w:pPr>
        <w:tabs>
          <w:tab w:val="left" w:leader="underscore" w:pos="3465"/>
        </w:tabs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FE33B2" w:rsidRDefault="00FE33B2" w:rsidP="00721325">
      <w:pPr>
        <w:tabs>
          <w:tab w:val="left" w:leader="underscore" w:pos="3465"/>
        </w:tabs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FE33B2" w:rsidRDefault="00FE33B2" w:rsidP="00721325">
      <w:pPr>
        <w:tabs>
          <w:tab w:val="left" w:leader="underscore" w:pos="3465"/>
        </w:tabs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FE33B2" w:rsidRDefault="00FE33B2" w:rsidP="00721325">
      <w:pPr>
        <w:tabs>
          <w:tab w:val="left" w:leader="underscore" w:pos="3465"/>
        </w:tabs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FE33B2" w:rsidRDefault="00FE33B2" w:rsidP="00721325">
      <w:pPr>
        <w:tabs>
          <w:tab w:val="left" w:leader="underscore" w:pos="3465"/>
        </w:tabs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721325" w:rsidRDefault="00721325" w:rsidP="00721325">
      <w:pPr>
        <w:tabs>
          <w:tab w:val="left" w:leader="underscore" w:pos="3465"/>
        </w:tabs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721325">
        <w:rPr>
          <w:rFonts w:ascii="Times New Roman" w:eastAsia="Times New Roman" w:hAnsi="Times New Roman" w:cs="Times New Roman"/>
          <w:sz w:val="19"/>
          <w:szCs w:val="19"/>
        </w:rPr>
        <w:t>Утверждаю</w:t>
      </w:r>
    </w:p>
    <w:p w:rsidR="00721325" w:rsidRPr="00721325" w:rsidRDefault="00721325" w:rsidP="00721325">
      <w:pPr>
        <w:tabs>
          <w:tab w:val="left" w:leader="underscore" w:pos="3465"/>
        </w:tabs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32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Заведующий МБДОУ № 151</w:t>
      </w:r>
      <w:r w:rsidRPr="00721325"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FE33B2" w:rsidRDefault="00721325" w:rsidP="00721325">
      <w:pPr>
        <w:keepNext/>
        <w:keepLines/>
        <w:spacing w:after="540" w:line="274" w:lineRule="exact"/>
        <w:ind w:left="12333" w:right="20"/>
        <w:jc w:val="right"/>
        <w:outlineLvl w:val="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Крутоверцева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FE33B2" w:rsidRDefault="00FE33B2" w:rsidP="00721325">
      <w:pPr>
        <w:keepNext/>
        <w:keepLines/>
        <w:spacing w:after="540" w:line="274" w:lineRule="exact"/>
        <w:ind w:left="12333" w:right="20"/>
        <w:jc w:val="right"/>
        <w:outlineLvl w:val="1"/>
        <w:rPr>
          <w:rFonts w:ascii="Times New Roman" w:eastAsia="Times New Roman" w:hAnsi="Times New Roman" w:cs="Times New Roman"/>
          <w:sz w:val="19"/>
          <w:szCs w:val="19"/>
        </w:rPr>
      </w:pPr>
    </w:p>
    <w:p w:rsidR="00721325" w:rsidRPr="00721325" w:rsidRDefault="00721325" w:rsidP="00721325">
      <w:pPr>
        <w:keepNext/>
        <w:keepLines/>
        <w:spacing w:after="540" w:line="274" w:lineRule="exact"/>
        <w:ind w:left="12333" w:right="20"/>
        <w:jc w:val="right"/>
        <w:outlineLvl w:val="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«____»______</w:t>
      </w:r>
      <w:r w:rsidR="00BB4246">
        <w:rPr>
          <w:rFonts w:ascii="Times New Roman" w:eastAsia="Times New Roman" w:hAnsi="Times New Roman" w:cs="Times New Roman"/>
          <w:sz w:val="19"/>
          <w:szCs w:val="19"/>
        </w:rPr>
        <w:t xml:space="preserve"> 20____</w:t>
      </w:r>
      <w:r w:rsidRPr="00721325">
        <w:rPr>
          <w:rFonts w:ascii="Times New Roman" w:eastAsia="Times New Roman" w:hAnsi="Times New Roman" w:cs="Times New Roman"/>
          <w:sz w:val="19"/>
          <w:szCs w:val="19"/>
        </w:rPr>
        <w:t xml:space="preserve"> г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BB4246" w:rsidRPr="00BB4246" w:rsidRDefault="00BB4246" w:rsidP="00BB4246">
      <w:pPr>
        <w:pStyle w:val="11"/>
        <w:shd w:val="clear" w:color="auto" w:fill="auto"/>
        <w:spacing w:line="240" w:lineRule="auto"/>
        <w:jc w:val="center"/>
        <w:rPr>
          <w:rStyle w:val="a4"/>
          <w:rFonts w:ascii="Times New Roman" w:hAnsi="Times New Roman" w:cs="Times New Roman" w:hint="default"/>
          <w:b/>
          <w:sz w:val="24"/>
          <w:szCs w:val="24"/>
          <w:u w:val="none"/>
        </w:rPr>
      </w:pPr>
      <w:bookmarkStart w:id="3" w:name="bookmark3"/>
      <w:r w:rsidRPr="00BB424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proofErr w:type="gramStart"/>
      <w:r w:rsidRPr="00BB4246">
        <w:rPr>
          <w:rFonts w:ascii="Times New Roman" w:hAnsi="Times New Roman" w:cs="Times New Roman"/>
          <w:b/>
          <w:sz w:val="24"/>
          <w:szCs w:val="24"/>
        </w:rPr>
        <w:t>ОРГАНИЗОВАННОЙ</w:t>
      </w:r>
      <w:proofErr w:type="gramEnd"/>
      <w:r w:rsidRPr="00BB4246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ДЕЯЕТЛЬНОСТИ НА 2014-2015 УЧЕБНЫЙ ГОД</w:t>
      </w:r>
    </w:p>
    <w:p w:rsidR="00721325" w:rsidRPr="00721325" w:rsidRDefault="00721325" w:rsidP="00721325">
      <w:pPr>
        <w:keepNext/>
        <w:keepLines/>
        <w:spacing w:before="300" w:after="660" w:line="240" w:lineRule="auto"/>
        <w:ind w:left="654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21325">
        <w:rPr>
          <w:rFonts w:ascii="Times New Roman" w:eastAsia="Times New Roman" w:hAnsi="Times New Roman" w:cs="Times New Roman"/>
          <w:sz w:val="24"/>
          <w:szCs w:val="24"/>
        </w:rPr>
        <w:t>Подготовительная группа</w:t>
      </w:r>
      <w:bookmarkEnd w:id="3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1"/>
        <w:gridCol w:w="2635"/>
        <w:gridCol w:w="2626"/>
        <w:gridCol w:w="2621"/>
        <w:gridCol w:w="2606"/>
        <w:gridCol w:w="2592"/>
      </w:tblGrid>
      <w:tr w:rsidR="00721325" w:rsidRPr="00721325" w:rsidTr="00721325">
        <w:trPr>
          <w:trHeight w:val="47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25" w:rsidRPr="00721325" w:rsidRDefault="00721325" w:rsidP="007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25" w:rsidRPr="00721325" w:rsidRDefault="00721325" w:rsidP="007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25" w:rsidRPr="00721325" w:rsidRDefault="00721325" w:rsidP="007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25" w:rsidRPr="00721325" w:rsidRDefault="00721325" w:rsidP="007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25" w:rsidRPr="00721325" w:rsidRDefault="00721325" w:rsidP="007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25" w:rsidRPr="00721325" w:rsidRDefault="00721325" w:rsidP="007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21325" w:rsidRPr="00BE2021">
        <w:trPr>
          <w:trHeight w:val="28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25" w:rsidRPr="00BE2021" w:rsidRDefault="00721325" w:rsidP="00721325">
            <w:pPr>
              <w:spacing w:after="78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721325" w:rsidRPr="00BE2021" w:rsidRDefault="00721325" w:rsidP="00721325">
            <w:pPr>
              <w:spacing w:before="780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15 занятий</w:t>
            </w:r>
          </w:p>
          <w:p w:rsidR="00721325" w:rsidRPr="00BE2021" w:rsidRDefault="00721325" w:rsidP="00721325">
            <w:pPr>
              <w:spacing w:before="780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10.50-12.25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25" w:rsidRPr="00BE2021" w:rsidRDefault="00721325" w:rsidP="00721325">
            <w:pPr>
              <w:tabs>
                <w:tab w:val="left" w:pos="360"/>
              </w:tabs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858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(формирование целостной картины мира)</w:t>
            </w:r>
          </w:p>
          <w:p w:rsidR="00721325" w:rsidRPr="00BE2021" w:rsidRDefault="00721325" w:rsidP="00721325">
            <w:pPr>
              <w:spacing w:after="0" w:line="250" w:lineRule="exact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  <w:p w:rsidR="00721325" w:rsidRPr="00BE2021" w:rsidRDefault="00721325" w:rsidP="00721325">
            <w:pPr>
              <w:tabs>
                <w:tab w:val="left" w:pos="365"/>
              </w:tabs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E2021" w:rsidRPr="00BE202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– эстетическое развитие</w:t>
            </w: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(лепка)</w:t>
            </w:r>
          </w:p>
          <w:p w:rsidR="00721325" w:rsidRPr="00BE2021" w:rsidRDefault="00721325" w:rsidP="00721325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9.40-10.10</w:t>
            </w:r>
          </w:p>
          <w:p w:rsidR="00721325" w:rsidRPr="00BE2021" w:rsidRDefault="00721325" w:rsidP="0008581A">
            <w:pPr>
              <w:tabs>
                <w:tab w:val="left" w:pos="1464"/>
              </w:tabs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8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развитие </w:t>
            </w: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улице) </w:t>
            </w:r>
            <w:r w:rsid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11.05-11.35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25" w:rsidRPr="00BE2021" w:rsidRDefault="0008581A" w:rsidP="00721325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.Познавательное развитие </w:t>
            </w:r>
            <w:r w:rsidR="00721325"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(математическое развитие)         9.00-9.30</w:t>
            </w:r>
          </w:p>
          <w:p w:rsidR="00721325" w:rsidRPr="00BE2021" w:rsidRDefault="00721325" w:rsidP="00721325">
            <w:pPr>
              <w:tabs>
                <w:tab w:val="left" w:pos="1454"/>
              </w:tabs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858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1325" w:rsidRPr="00BE2021" w:rsidRDefault="00721325" w:rsidP="00721325">
            <w:pPr>
              <w:tabs>
                <w:tab w:val="left" w:pos="1454"/>
              </w:tabs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10.20-10.45</w:t>
            </w:r>
          </w:p>
          <w:p w:rsidR="00721325" w:rsidRPr="00BE2021" w:rsidRDefault="00721325" w:rsidP="00721325">
            <w:pPr>
              <w:tabs>
                <w:tab w:val="left" w:pos="350"/>
              </w:tabs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3.Познание (формирование целостной картины мира)</w:t>
            </w:r>
          </w:p>
          <w:p w:rsidR="00721325" w:rsidRPr="00BE2021" w:rsidRDefault="00721325" w:rsidP="00721325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15.20-15.50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25" w:rsidRPr="00BE2021" w:rsidRDefault="00721325" w:rsidP="00721325">
            <w:pPr>
              <w:tabs>
                <w:tab w:val="left" w:pos="350"/>
              </w:tabs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B4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Речевое развитие</w:t>
            </w: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(обучение грамоте)</w:t>
            </w:r>
          </w:p>
          <w:p w:rsidR="00721325" w:rsidRPr="00BE2021" w:rsidRDefault="00721325" w:rsidP="00721325">
            <w:pPr>
              <w:spacing w:after="0" w:line="250" w:lineRule="exact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  <w:p w:rsidR="00721325" w:rsidRPr="00BE2021" w:rsidRDefault="00721325" w:rsidP="00721325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E2021" w:rsidRPr="00BE202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– эстетическое развитие</w:t>
            </w: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721325" w:rsidRPr="00BE2021" w:rsidRDefault="00721325" w:rsidP="00721325">
            <w:pPr>
              <w:spacing w:after="0" w:line="250" w:lineRule="exact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721325" w:rsidRPr="00BE2021" w:rsidRDefault="00721325" w:rsidP="00721325">
            <w:pPr>
              <w:tabs>
                <w:tab w:val="left" w:pos="1445"/>
              </w:tabs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858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21325" w:rsidRPr="00BE2021" w:rsidRDefault="00721325" w:rsidP="00721325">
            <w:pPr>
              <w:tabs>
                <w:tab w:val="left" w:pos="1445"/>
              </w:tabs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10.20-10.45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25" w:rsidRPr="00BE2021" w:rsidRDefault="00721325" w:rsidP="00721325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1 .</w:t>
            </w:r>
            <w:r w:rsidR="00BB424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721325" w:rsidRPr="00BE2021" w:rsidRDefault="00721325" w:rsidP="00721325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9.00-9.30</w:t>
            </w:r>
          </w:p>
          <w:p w:rsidR="00721325" w:rsidRPr="00BE2021" w:rsidRDefault="00721325" w:rsidP="00721325">
            <w:pPr>
              <w:tabs>
                <w:tab w:val="left" w:pos="307"/>
              </w:tabs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E2021" w:rsidRPr="00BE202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развитие </w:t>
            </w: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(аппликация/ручной труд)               9.40-10.10</w:t>
            </w:r>
          </w:p>
          <w:p w:rsidR="00721325" w:rsidRPr="00BE2021" w:rsidRDefault="00721325" w:rsidP="00721325">
            <w:pPr>
              <w:tabs>
                <w:tab w:val="left" w:pos="293"/>
              </w:tabs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E2021" w:rsidRPr="00BE202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– эстетическое развитие  (</w:t>
            </w:r>
            <w:r w:rsidR="00BE2021"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</w:t>
            </w:r>
            <w:r w:rsid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E2021"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10.20-10.45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25" w:rsidRPr="00BE2021" w:rsidRDefault="0008581A" w:rsidP="00721325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.Познавательное развитие </w:t>
            </w:r>
            <w:r w:rsidR="00721325"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(формирование целостной картины мира)                9.00-9.30</w:t>
            </w:r>
          </w:p>
          <w:p w:rsidR="00721325" w:rsidRPr="00BE2021" w:rsidRDefault="00721325" w:rsidP="00721325">
            <w:pPr>
              <w:tabs>
                <w:tab w:val="left" w:pos="341"/>
              </w:tabs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E2021" w:rsidRPr="00BE202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– эстетическое развитие (</w:t>
            </w:r>
            <w:r w:rsidR="00BE2021"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</w:t>
            </w:r>
            <w:r w:rsidR="00BE2021"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21325" w:rsidRPr="00BE2021" w:rsidRDefault="00721325" w:rsidP="00721325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10.20-10.45</w:t>
            </w:r>
          </w:p>
          <w:p w:rsidR="00721325" w:rsidRPr="00BE2021" w:rsidRDefault="00721325" w:rsidP="00721325">
            <w:pPr>
              <w:tabs>
                <w:tab w:val="left" w:pos="350"/>
              </w:tabs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B424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 (чтение художественной литературы)</w:t>
            </w:r>
          </w:p>
          <w:p w:rsidR="00721325" w:rsidRPr="00BE2021" w:rsidRDefault="00721325" w:rsidP="00721325">
            <w:pPr>
              <w:tabs>
                <w:tab w:val="left" w:pos="350"/>
              </w:tabs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15.20-15.50</w:t>
            </w:r>
          </w:p>
        </w:tc>
      </w:tr>
    </w:tbl>
    <w:p w:rsidR="00721325" w:rsidRPr="00AC31FD" w:rsidRDefault="00721325">
      <w:pPr>
        <w:rPr>
          <w:rFonts w:ascii="Times New Roman" w:hAnsi="Times New Roman" w:cs="Times New Roman"/>
          <w:sz w:val="18"/>
          <w:szCs w:val="18"/>
        </w:rPr>
      </w:pPr>
    </w:p>
    <w:sectPr w:rsidR="00721325" w:rsidRPr="00AC31FD" w:rsidSect="0008581A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218143A"/>
    <w:multiLevelType w:val="multilevel"/>
    <w:tmpl w:val="543009E0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3"/>
        <w:szCs w:val="1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32B3063"/>
    <w:multiLevelType w:val="multilevel"/>
    <w:tmpl w:val="F0A2FF66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3"/>
        <w:szCs w:val="1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77E0EC9"/>
    <w:multiLevelType w:val="multilevel"/>
    <w:tmpl w:val="D89674E0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3"/>
        <w:szCs w:val="1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2061C85"/>
    <w:multiLevelType w:val="multilevel"/>
    <w:tmpl w:val="88DAA3D2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3"/>
        <w:szCs w:val="1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4B7654B"/>
    <w:multiLevelType w:val="multilevel"/>
    <w:tmpl w:val="75909416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3"/>
        <w:szCs w:val="1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8A65B89"/>
    <w:multiLevelType w:val="multilevel"/>
    <w:tmpl w:val="A96AED40"/>
    <w:lvl w:ilvl="0">
      <w:start w:val="2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3"/>
        <w:szCs w:val="1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D5C1C5D"/>
    <w:multiLevelType w:val="hybridMultilevel"/>
    <w:tmpl w:val="55400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13FA3"/>
    <w:multiLevelType w:val="multilevel"/>
    <w:tmpl w:val="1C5C7BFA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3"/>
        <w:szCs w:val="1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4626A75"/>
    <w:multiLevelType w:val="multilevel"/>
    <w:tmpl w:val="B53E8FAE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3"/>
        <w:szCs w:val="1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1DC1010"/>
    <w:multiLevelType w:val="multilevel"/>
    <w:tmpl w:val="EA401C4C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3"/>
        <w:szCs w:val="1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27B453B"/>
    <w:multiLevelType w:val="multilevel"/>
    <w:tmpl w:val="77D2386C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3"/>
        <w:szCs w:val="1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31742FD"/>
    <w:multiLevelType w:val="hybridMultilevel"/>
    <w:tmpl w:val="E31658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E46A6"/>
    <w:multiLevelType w:val="multilevel"/>
    <w:tmpl w:val="260622E8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3"/>
        <w:szCs w:val="1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8D05431"/>
    <w:multiLevelType w:val="multilevel"/>
    <w:tmpl w:val="31141CDE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3"/>
        <w:szCs w:val="1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A9B014B"/>
    <w:multiLevelType w:val="multilevel"/>
    <w:tmpl w:val="7F5C5D0A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3"/>
        <w:szCs w:val="1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D261599"/>
    <w:multiLevelType w:val="multilevel"/>
    <w:tmpl w:val="6F9046B6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3"/>
        <w:szCs w:val="1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E51611E"/>
    <w:multiLevelType w:val="multilevel"/>
    <w:tmpl w:val="27D0A940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3"/>
        <w:szCs w:val="1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53D68C9"/>
    <w:multiLevelType w:val="multilevel"/>
    <w:tmpl w:val="8E4EE750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3"/>
        <w:szCs w:val="1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7054F9D"/>
    <w:multiLevelType w:val="hybridMultilevel"/>
    <w:tmpl w:val="1E8E7C92"/>
    <w:lvl w:ilvl="0" w:tplc="8A1A8E06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47FA09F7"/>
    <w:multiLevelType w:val="multilevel"/>
    <w:tmpl w:val="048E32F6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5">
    <w:nsid w:val="50DB39BA"/>
    <w:multiLevelType w:val="multilevel"/>
    <w:tmpl w:val="AB44D0FA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3"/>
        <w:szCs w:val="1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B36661B"/>
    <w:multiLevelType w:val="multilevel"/>
    <w:tmpl w:val="A94C6FBA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3"/>
        <w:szCs w:val="1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D5373EF"/>
    <w:multiLevelType w:val="hybridMultilevel"/>
    <w:tmpl w:val="E61EB1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36385"/>
    <w:multiLevelType w:val="multilevel"/>
    <w:tmpl w:val="59F0A1CE"/>
    <w:lvl w:ilvl="0">
      <w:start w:val="2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3"/>
        <w:szCs w:val="1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C0267A7"/>
    <w:multiLevelType w:val="hybridMultilevel"/>
    <w:tmpl w:val="030AD934"/>
    <w:lvl w:ilvl="0" w:tplc="DB9453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D1D6C"/>
    <w:multiLevelType w:val="multilevel"/>
    <w:tmpl w:val="CB96BBB8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3"/>
        <w:szCs w:val="1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3984E94"/>
    <w:multiLevelType w:val="multilevel"/>
    <w:tmpl w:val="A218E218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3"/>
        <w:szCs w:val="1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D4D3BB5"/>
    <w:multiLevelType w:val="multilevel"/>
    <w:tmpl w:val="7DF8176C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3"/>
        <w:szCs w:val="1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29"/>
  </w:num>
  <w:num w:numId="25">
    <w:abstractNumId w:val="24"/>
  </w:num>
  <w:num w:numId="26">
    <w:abstractNumId w:val="27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16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1FD"/>
    <w:rsid w:val="000170C2"/>
    <w:rsid w:val="0008581A"/>
    <w:rsid w:val="000C5B91"/>
    <w:rsid w:val="000F056C"/>
    <w:rsid w:val="00176A28"/>
    <w:rsid w:val="0028265A"/>
    <w:rsid w:val="003C314F"/>
    <w:rsid w:val="004B0D3D"/>
    <w:rsid w:val="005C271D"/>
    <w:rsid w:val="00674871"/>
    <w:rsid w:val="00721325"/>
    <w:rsid w:val="007D42EC"/>
    <w:rsid w:val="00820F51"/>
    <w:rsid w:val="008D3510"/>
    <w:rsid w:val="00A74D32"/>
    <w:rsid w:val="00AC31FD"/>
    <w:rsid w:val="00AF6F96"/>
    <w:rsid w:val="00BB4246"/>
    <w:rsid w:val="00BE2021"/>
    <w:rsid w:val="00D47C18"/>
    <w:rsid w:val="00E07ACD"/>
    <w:rsid w:val="00FA054B"/>
    <w:rsid w:val="00FE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C31FD"/>
    <w:rPr>
      <w:rFonts w:ascii="Batang" w:eastAsia="Batang" w:hAnsi="Batang" w:cs="Batang"/>
      <w:spacing w:val="4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3"/>
    <w:rsid w:val="00AC31FD"/>
    <w:pPr>
      <w:shd w:val="clear" w:color="auto" w:fill="FFFFFF"/>
      <w:spacing w:after="480" w:line="0" w:lineRule="atLeast"/>
      <w:jc w:val="center"/>
    </w:pPr>
    <w:rPr>
      <w:rFonts w:ascii="Batang" w:eastAsia="Batang" w:hAnsi="Batang" w:cs="Batang"/>
      <w:spacing w:val="4"/>
      <w:sz w:val="13"/>
      <w:szCs w:val="13"/>
    </w:rPr>
  </w:style>
  <w:style w:type="character" w:customStyle="1" w:styleId="10">
    <w:name w:val="Заголовок №1_"/>
    <w:basedOn w:val="a0"/>
    <w:link w:val="11"/>
    <w:locked/>
    <w:rsid w:val="00AC31FD"/>
    <w:rPr>
      <w:rFonts w:ascii="Batang" w:eastAsia="Batang" w:hAnsi="Batang" w:cs="Batang"/>
      <w:spacing w:val="4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AC31FD"/>
    <w:pPr>
      <w:shd w:val="clear" w:color="auto" w:fill="FFFFFF"/>
      <w:spacing w:after="0" w:line="250" w:lineRule="exact"/>
      <w:outlineLvl w:val="0"/>
    </w:pPr>
    <w:rPr>
      <w:rFonts w:ascii="Batang" w:eastAsia="Batang" w:hAnsi="Batang" w:cs="Batang"/>
      <w:spacing w:val="4"/>
      <w:sz w:val="20"/>
      <w:szCs w:val="20"/>
    </w:rPr>
  </w:style>
  <w:style w:type="character" w:customStyle="1" w:styleId="21pt">
    <w:name w:val="Заголовок №2 + Интервал 1 pt"/>
    <w:basedOn w:val="a0"/>
    <w:rsid w:val="00AC31FD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27"/>
      <w:sz w:val="13"/>
      <w:szCs w:val="13"/>
      <w:u w:val="none"/>
      <w:effect w:val="none"/>
    </w:rPr>
  </w:style>
  <w:style w:type="character" w:customStyle="1" w:styleId="20pt">
    <w:name w:val="Заголовок №2 + Интервал 0 pt"/>
    <w:basedOn w:val="a0"/>
    <w:rsid w:val="00AC31FD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3"/>
      <w:szCs w:val="13"/>
      <w:u w:val="none"/>
      <w:effect w:val="none"/>
    </w:rPr>
  </w:style>
  <w:style w:type="character" w:customStyle="1" w:styleId="2">
    <w:name w:val="Заголовок №2"/>
    <w:basedOn w:val="a0"/>
    <w:rsid w:val="00AC31FD"/>
    <w:rPr>
      <w:rFonts w:ascii="Batang" w:eastAsia="Batang" w:hAnsi="Batang" w:cs="Batang" w:hint="eastAsia"/>
      <w:b w:val="0"/>
      <w:bCs w:val="0"/>
      <w:i w:val="0"/>
      <w:iCs w:val="0"/>
      <w:smallCaps w:val="0"/>
      <w:spacing w:val="4"/>
      <w:sz w:val="13"/>
      <w:szCs w:val="13"/>
      <w:u w:val="single"/>
    </w:rPr>
  </w:style>
  <w:style w:type="character" w:customStyle="1" w:styleId="a4">
    <w:name w:val="Подпись к таблице"/>
    <w:basedOn w:val="a0"/>
    <w:rsid w:val="00AC31FD"/>
    <w:rPr>
      <w:rFonts w:ascii="Batang" w:eastAsia="Batang" w:hAnsi="Batang" w:cs="Batang" w:hint="eastAsia"/>
      <w:b w:val="0"/>
      <w:bCs w:val="0"/>
      <w:i w:val="0"/>
      <w:iCs w:val="0"/>
      <w:smallCaps w:val="0"/>
      <w:spacing w:val="4"/>
      <w:sz w:val="13"/>
      <w:szCs w:val="13"/>
      <w:u w:val="single"/>
    </w:rPr>
  </w:style>
  <w:style w:type="paragraph" w:styleId="a5">
    <w:name w:val="List Paragraph"/>
    <w:basedOn w:val="a"/>
    <w:uiPriority w:val="34"/>
    <w:qFormat/>
    <w:rsid w:val="00721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Славян</cp:lastModifiedBy>
  <cp:revision>2</cp:revision>
  <cp:lastPrinted>2014-06-20T10:59:00Z</cp:lastPrinted>
  <dcterms:created xsi:type="dcterms:W3CDTF">2015-08-15T15:22:00Z</dcterms:created>
  <dcterms:modified xsi:type="dcterms:W3CDTF">2015-08-15T15:22:00Z</dcterms:modified>
</cp:coreProperties>
</file>